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Mexican-American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treaty or purchase that was an agreement between the U.S &amp; Mexico in which the U.S agreed to pay $10 million to Mexico for 29,670 square miles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Gave the name of the belief that the United States was destined to stretch from "sea to shining sea"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belief that the expansion of the U.S throughout American continents was both justified and inevitable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group of American settlers in California rebelled against Mexican Government and proclaimed California an idependant republic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historical name in the United States for the region of modern day southwestern United States that mexico ceded to the US in the treaty of Guadalupe Hidalgo in 1848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treaty that is offically entitled the treaty of peace, friendship, limits, and settlement between the United States of America and the Mexican Republic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officer or leader who lead the conquest of California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battle that saw that the US Army use artillery to repulse the much larger Mexican Army-in the Mexican-American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Mexico considered as the border between Mexico and the U.S.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the U.S. considered as the border between Mexico and the U.S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Mexican-American War</dc:title>
  <dcterms:created xsi:type="dcterms:W3CDTF">2021-10-11T12:17:24Z</dcterms:created>
  <dcterms:modified xsi:type="dcterms:W3CDTF">2021-10-11T12:17:24Z</dcterms:modified>
</cp:coreProperties>
</file>