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Mexican Culture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capital of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country was Mexico ruled over for 300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body of water is east of Mexico?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most popular sport in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colors are on the Mexican flag?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main Religion of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Mayan site has the most tourists in the Yucatan?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month is Mexico's Independence?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mexico’s official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Between November and March each year, what type of butterflies migrate to central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Salsa is the Spanish word for ________?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Culture Crossword Puzzle</dc:title>
  <dcterms:created xsi:type="dcterms:W3CDTF">2021-10-11T12:18:26Z</dcterms:created>
  <dcterms:modified xsi:type="dcterms:W3CDTF">2021-10-11T12:18:26Z</dcterms:modified>
</cp:coreProperties>
</file>