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Mexican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Chilipeppers    </w:t>
      </w:r>
      <w:r>
        <w:t xml:space="preserve">   Aztec    </w:t>
      </w:r>
      <w:r>
        <w:t xml:space="preserve">   Beans    </w:t>
      </w:r>
      <w:r>
        <w:t xml:space="preserve">   Squash    </w:t>
      </w:r>
      <w:r>
        <w:t xml:space="preserve">   Comida    </w:t>
      </w:r>
      <w:r>
        <w:t xml:space="preserve">   Mexico    </w:t>
      </w:r>
      <w:r>
        <w:t xml:space="preserve">   Burritos    </w:t>
      </w:r>
      <w:r>
        <w:t xml:space="preserve">   Mole    </w:t>
      </w:r>
      <w:r>
        <w:t xml:space="preserve">   Tomatillos    </w:t>
      </w:r>
      <w:r>
        <w:t xml:space="preserve">   Chilaquiles    </w:t>
      </w:r>
      <w:r>
        <w:t xml:space="preserve">   Taco    </w:t>
      </w:r>
      <w:r>
        <w:t xml:space="preserve">   Weddingcakes    </w:t>
      </w:r>
      <w:r>
        <w:t xml:space="preserve">   Flan    </w:t>
      </w:r>
      <w:r>
        <w:t xml:space="preserve">   Bunuelo    </w:t>
      </w:r>
      <w:r>
        <w:t xml:space="preserve">   Flautas    </w:t>
      </w:r>
      <w:r>
        <w:t xml:space="preserve">   Tamales    </w:t>
      </w:r>
      <w:r>
        <w:t xml:space="preserve">   Enchiladas    </w:t>
      </w:r>
      <w:r>
        <w:t xml:space="preserve">   Flour    </w:t>
      </w:r>
      <w:r>
        <w:t xml:space="preserve">   Empanaditas    </w:t>
      </w:r>
      <w:r>
        <w:t xml:space="preserve">   Zucchini    </w:t>
      </w:r>
      <w:r>
        <w:t xml:space="preserve">   Guacamole    </w:t>
      </w:r>
      <w:r>
        <w:t xml:space="preserve">   Tortillas    </w:t>
      </w:r>
      <w:r>
        <w:t xml:space="preserve">   Corn    </w:t>
      </w:r>
      <w:r>
        <w:t xml:space="preserve">   Rice    </w:t>
      </w:r>
      <w:r>
        <w:t xml:space="preserve">   Soup    </w:t>
      </w:r>
      <w:r>
        <w:t xml:space="preserve">   Tomato    </w:t>
      </w:r>
      <w:r>
        <w:t xml:space="preserve">   Bolilos    </w:t>
      </w:r>
      <w:r>
        <w:t xml:space="preserve">   Refried    </w:t>
      </w:r>
      <w:r>
        <w:t xml:space="preserve">   Queso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Food</dc:title>
  <dcterms:created xsi:type="dcterms:W3CDTF">2021-10-11T12:18:05Z</dcterms:created>
  <dcterms:modified xsi:type="dcterms:W3CDTF">2021-10-11T12:18:05Z</dcterms:modified>
</cp:coreProperties>
</file>