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Mexican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celebration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main meeting area in a town or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smoked and usually dried jalapeño 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brick or building material of sun-dried earth and straw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pear shaped pulpy green- to purple-skinned nutty-flavored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usually small grocery store in an urban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 decorated vessel filled with candies, fruits, &amp; gifts; hung up to be broken with sticks by blindfolded persons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principle bull fighter in a bull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communal dwelling of an American Indian village ; consisting of contiguous flat-roofed stone or adobe houses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mid day nap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hardy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rope or long thong of leather with a noose used especially for catching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quickly, without delay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Party</dc:title>
  <dcterms:created xsi:type="dcterms:W3CDTF">2021-12-28T03:40:12Z</dcterms:created>
  <dcterms:modified xsi:type="dcterms:W3CDTF">2021-12-28T03:40:12Z</dcterms:modified>
</cp:coreProperties>
</file>