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Mexican Presidents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Miguel Fernandez y Felix    </w:t>
      </w:r>
      <w:r>
        <w:t xml:space="preserve">   Vicente Guerrero    </w:t>
      </w:r>
      <w:r>
        <w:t xml:space="preserve">   Valentin Gomez Farias    </w:t>
      </w:r>
      <w:r>
        <w:t xml:space="preserve">   Mariano Arista    </w:t>
      </w:r>
      <w:r>
        <w:t xml:space="preserve">   Antonio Lopez de Santa Anna    </w:t>
      </w:r>
      <w:r>
        <w:t xml:space="preserve">   Ignacio Comonfort    </w:t>
      </w:r>
      <w:r>
        <w:t xml:space="preserve">   Benito Juarez    </w:t>
      </w:r>
      <w:r>
        <w:t xml:space="preserve">   Sebastian Lerdo de Tejada    </w:t>
      </w:r>
      <w:r>
        <w:t xml:space="preserve">   Porfirio Diaz    </w:t>
      </w:r>
      <w:r>
        <w:t xml:space="preserve">   Ignacio Madero    </w:t>
      </w:r>
      <w:r>
        <w:t xml:space="preserve">   Victoriano Huerta    </w:t>
      </w:r>
      <w:r>
        <w:t xml:space="preserve">   Venustiano Carranza    </w:t>
      </w:r>
      <w:r>
        <w:t xml:space="preserve">   Adolfo de la Huerta    </w:t>
      </w:r>
      <w:r>
        <w:t xml:space="preserve">   Alvaro Obregon    </w:t>
      </w:r>
      <w:r>
        <w:t xml:space="preserve">   Plutarco Elias    </w:t>
      </w:r>
      <w:r>
        <w:t xml:space="preserve">   Emilio Portes Gil    </w:t>
      </w:r>
      <w:r>
        <w:t xml:space="preserve">   Pascual Ortiz    </w:t>
      </w:r>
      <w:r>
        <w:t xml:space="preserve">   Manuel Avila Camacho    </w:t>
      </w:r>
      <w:r>
        <w:t xml:space="preserve">   Miguel Aleman    </w:t>
      </w:r>
      <w:r>
        <w:t xml:space="preserve">   Adolfo Ruiz Cortines    </w:t>
      </w:r>
      <w:r>
        <w:t xml:space="preserve">   Adolfo Lopez Mateos    </w:t>
      </w:r>
      <w:r>
        <w:t xml:space="preserve">   Gustavo Diaz Ordaz    </w:t>
      </w:r>
      <w:r>
        <w:t xml:space="preserve">   Luis Echeverria    </w:t>
      </w:r>
      <w:r>
        <w:t xml:space="preserve">   Jose Portillo    </w:t>
      </w:r>
      <w:r>
        <w:t xml:space="preserve">   Miguel de la Madrid    </w:t>
      </w:r>
      <w:r>
        <w:t xml:space="preserve">   Carlos Salinas    </w:t>
      </w:r>
      <w:r>
        <w:t xml:space="preserve">   Ernesto Zedillo    </w:t>
      </w:r>
      <w:r>
        <w:t xml:space="preserve">   Vicente Fox    </w:t>
      </w:r>
      <w:r>
        <w:t xml:space="preserve">   Felipe Calderon    </w:t>
      </w:r>
      <w:r>
        <w:t xml:space="preserve">   Enrique Peña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Mexican Presidents</dc:title>
  <dcterms:created xsi:type="dcterms:W3CDTF">2021-10-11T12:17:16Z</dcterms:created>
  <dcterms:modified xsi:type="dcterms:W3CDTF">2021-10-11T12:17:16Z</dcterms:modified>
</cp:coreProperties>
</file>