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Mexicano Antiguo/Mexico Moderno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to be 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Across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City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To/up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turn right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I get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Neighborhood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excavation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Advanced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important place/thing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City Block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Mexicano Antiguo/Mexico Moderno</dc:title>
  <dcterms:created xsi:type="dcterms:W3CDTF">2021-10-11T12:17:29Z</dcterms:created>
  <dcterms:modified xsi:type="dcterms:W3CDTF">2021-10-11T12:17:29Z</dcterms:modified>
</cp:coreProperties>
</file>