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Mexico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Fuente de Cibeles    </w:t>
      </w:r>
      <w:r>
        <w:t xml:space="preserve">   Yucatan Peninsula    </w:t>
      </w:r>
      <w:r>
        <w:t xml:space="preserve">   Monument to the Ninos Heroes    </w:t>
      </w:r>
      <w:r>
        <w:t xml:space="preserve">   Monument to the Revolution    </w:t>
      </w:r>
      <w:r>
        <w:t xml:space="preserve">   The Angel of Independence    </w:t>
      </w:r>
      <w:r>
        <w:t xml:space="preserve">   Aztecs    </w:t>
      </w:r>
      <w:r>
        <w:t xml:space="preserve">   Mayas    </w:t>
      </w:r>
      <w:r>
        <w:t xml:space="preserve">   Pesos    </w:t>
      </w:r>
      <w:r>
        <w:t xml:space="preserve">   Benito Juarez    </w:t>
      </w:r>
      <w:r>
        <w:t xml:space="preserve">   Pancho Villa    </w:t>
      </w:r>
      <w:r>
        <w:t xml:space="preserve">   Frida Kahlo    </w:t>
      </w:r>
      <w:r>
        <w:t xml:space="preserve">   Dia de la Revolucion    </w:t>
      </w:r>
      <w:r>
        <w:t xml:space="preserve">   Dia de los Muertos    </w:t>
      </w:r>
      <w:r>
        <w:t xml:space="preserve">   Dia de la Constitucion    </w:t>
      </w:r>
      <w:r>
        <w:t xml:space="preserve">   Spanish Language    </w:t>
      </w:r>
      <w:r>
        <w:t xml:space="preserve">   Roman Catholic    </w:t>
      </w:r>
      <w:r>
        <w:t xml:space="preserve">   Guadalupe Victoria    </w:t>
      </w:r>
      <w:r>
        <w:t xml:space="preserve">   Ignacio Lopez Rayon    </w:t>
      </w:r>
      <w:r>
        <w:t xml:space="preserve">   Jose Maria Morelos    </w:t>
      </w:r>
      <w:r>
        <w:t xml:space="preserve">   Miguel Hidalgo    </w:t>
      </w:r>
      <w:r>
        <w:t xml:space="preserve">   Vicente Guerrero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terms:created xsi:type="dcterms:W3CDTF">2021-10-11T12:18:46Z</dcterms:created>
  <dcterms:modified xsi:type="dcterms:W3CDTF">2021-10-11T12:18:46Z</dcterms:modified>
</cp:coreProperties>
</file>