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Mexico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Cinco de mayo    </w:t>
      </w:r>
      <w:r>
        <w:t xml:space="preserve">   Pesos    </w:t>
      </w:r>
      <w:r>
        <w:t xml:space="preserve">   Nuevo León    </w:t>
      </w:r>
      <w:r>
        <w:t xml:space="preserve">   Jalisco    </w:t>
      </w:r>
      <w:r>
        <w:t xml:space="preserve">   Michoacán    </w:t>
      </w:r>
      <w:r>
        <w:t xml:space="preserve">   Norteamérica    </w:t>
      </w:r>
      <w:r>
        <w:t xml:space="preserve">   Mexico city    </w:t>
      </w:r>
      <w:r>
        <w:t xml:space="preserve">   Chihuahua    </w:t>
      </w:r>
      <w:r>
        <w:t xml:space="preserve">   Tamaulipas    </w:t>
      </w:r>
      <w:r>
        <w:t xml:space="preserve">   Guadalajara    </w:t>
      </w:r>
      <w:r>
        <w:t xml:space="preserve">   Roman catholic    </w:t>
      </w:r>
      <w:r>
        <w:t xml:space="preserve">   Tacos al pastor    </w:t>
      </w:r>
      <w:r>
        <w:t xml:space="preserve">   Pozole    </w:t>
      </w:r>
      <w:r>
        <w:t xml:space="preserve">   nuestra señor guadalupe    </w:t>
      </w:r>
      <w:r>
        <w:t xml:space="preserve">   Dia de los muertos    </w:t>
      </w:r>
      <w:r>
        <w:t xml:space="preserve">   Sinaloa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</dc:title>
  <dcterms:created xsi:type="dcterms:W3CDTF">2021-10-11T12:18:53Z</dcterms:created>
  <dcterms:modified xsi:type="dcterms:W3CDTF">2021-10-11T12:18:53Z</dcterms:modified>
</cp:coreProperties>
</file>