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Mexico 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arbol    </w:t>
      </w:r>
      <w:r>
        <w:t xml:space="preserve">   avocado    </w:t>
      </w:r>
      <w:r>
        <w:t xml:space="preserve">   bananaleaf    </w:t>
      </w:r>
      <w:r>
        <w:t xml:space="preserve">   chocolate    </w:t>
      </w:r>
      <w:r>
        <w:t xml:space="preserve">   corn    </w:t>
      </w:r>
      <w:r>
        <w:t xml:space="preserve">   cornpopsicle    </w:t>
      </w:r>
      <w:r>
        <w:t xml:space="preserve">   elote    </w:t>
      </w:r>
      <w:r>
        <w:t xml:space="preserve">   jalapeno    </w:t>
      </w:r>
      <w:r>
        <w:t xml:space="preserve">   maguey    </w:t>
      </w:r>
      <w:r>
        <w:t xml:space="preserve">   mescal    </w:t>
      </w:r>
      <w:r>
        <w:t xml:space="preserve">   mexico    </w:t>
      </w:r>
      <w:r>
        <w:t xml:space="preserve">   molesauce    </w:t>
      </w:r>
      <w:r>
        <w:t xml:space="preserve">   pineapple    </w:t>
      </w:r>
      <w:r>
        <w:t xml:space="preserve">   salsa    </w:t>
      </w:r>
      <w:r>
        <w:t xml:space="preserve">   sesame    </w:t>
      </w:r>
      <w:r>
        <w:t xml:space="preserve">   spices    </w:t>
      </w:r>
      <w:r>
        <w:t xml:space="preserve">   taco    </w:t>
      </w:r>
      <w:r>
        <w:t xml:space="preserve">   tamal    </w:t>
      </w:r>
      <w:r>
        <w:t xml:space="preserve">   tequila    </w:t>
      </w:r>
      <w:r>
        <w:t xml:space="preserve">   tortilla    </w:t>
      </w:r>
      <w:r>
        <w:t xml:space="preserve">   xochimilco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City</dc:title>
  <dcterms:created xsi:type="dcterms:W3CDTF">2021-10-11T12:17:43Z</dcterms:created>
  <dcterms:modified xsi:type="dcterms:W3CDTF">2021-10-11T12:17:43Z</dcterms:modified>
</cp:coreProperties>
</file>