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</w:tbl>
    <w:p>
      <w:pPr>
        <w:pStyle w:val="WordBankLarge"/>
      </w:pPr>
      <w:r>
        <w:t xml:space="preserve">   maracas    </w:t>
      </w:r>
      <w:r>
        <w:t xml:space="preserve">   jalapeno    </w:t>
      </w:r>
      <w:r>
        <w:t xml:space="preserve">   nachos    </w:t>
      </w:r>
      <w:r>
        <w:t xml:space="preserve">   piñata    </w:t>
      </w:r>
      <w:r>
        <w:t xml:space="preserve">   beans    </w:t>
      </w:r>
      <w:r>
        <w:t xml:space="preserve">   taco    </w:t>
      </w:r>
      <w:r>
        <w:t xml:space="preserve">   chili pepper    </w:t>
      </w:r>
      <w:r>
        <w:t xml:space="preserve">   salsa    </w:t>
      </w:r>
      <w:r>
        <w:t xml:space="preserve">   mexico    </w:t>
      </w:r>
      <w:r>
        <w:t xml:space="preserve">   fiesta    </w:t>
      </w:r>
      <w:r>
        <w:t xml:space="preserve">   sun    </w:t>
      </w:r>
      <w:r>
        <w:t xml:space="preserve">   mule    </w:t>
      </w:r>
      <w:r>
        <w:t xml:space="preserve">   camel    </w:t>
      </w:r>
      <w:r>
        <w:t xml:space="preserve">   sombrero    </w:t>
      </w:r>
      <w:r>
        <w:t xml:space="preserve">   guacamole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Word Search</dc:title>
  <dcterms:created xsi:type="dcterms:W3CDTF">2021-10-11T12:18:05Z</dcterms:created>
  <dcterms:modified xsi:type="dcterms:W3CDTF">2021-10-11T12:18:05Z</dcterms:modified>
</cp:coreProperties>
</file>