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Mexico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M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Which ocean is west of Mexico?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famous Meciso City museum housed the countries top murals?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This is the Mexican currency.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Don't forget to pack your bathing suit when you visit these ruins.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body of water is east of Mexico?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Between November and March each year, what type of butterflies migrate to central Mexico?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City is known for it's tiles?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famous artist was married to Deigo Rivera?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Which Mayan site has the most tourists in the Yucatan?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In which colonial Yucatan city can you atten a free outdoor city?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city in the Yucatan is walled 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This beach resort was badly damanged by hurricanes Wilma and Emily.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is the capital of Mexico?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city was closed the summer of 2016 because of teacher's strikes?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Visit this Island by ferry from Playa del Carmen.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</dc:title>
  <dcterms:created xsi:type="dcterms:W3CDTF">2021-10-11T12:17:08Z</dcterms:created>
  <dcterms:modified xsi:type="dcterms:W3CDTF">2021-10-11T12:17:08Z</dcterms:modified>
</cp:coreProperties>
</file>