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Mexico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language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main Religion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offical name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form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Pancho Villa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Cuisine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Pancho Villa was a skilled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art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did Pancho Villa retire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Most popular sport in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the patron saint of Mexico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word from both the Spanish and English Vocabulary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Yucatan Peninsula is known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main ingredient of Mexican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architecture in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Volcanoes on the west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Popular beverage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Snowcapped volcano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National symbol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Capital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Pancho Villa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famous bandid of Mexico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terms:created xsi:type="dcterms:W3CDTF">2021-10-11T12:17:10Z</dcterms:created>
  <dcterms:modified xsi:type="dcterms:W3CDTF">2021-10-11T12:17:10Z</dcterms:modified>
</cp:coreProperties>
</file>