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 Casa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armario    </w:t>
      </w:r>
      <w:r>
        <w:t xml:space="preserve">   computadora    </w:t>
      </w:r>
      <w:r>
        <w:t xml:space="preserve">   pared    </w:t>
      </w:r>
      <w:r>
        <w:t xml:space="preserve">   escalera    </w:t>
      </w:r>
      <w:r>
        <w:t xml:space="preserve">   buzon    </w:t>
      </w:r>
      <w:r>
        <w:t xml:space="preserve">   sotano    </w:t>
      </w:r>
      <w:r>
        <w:t xml:space="preserve">   chimenea    </w:t>
      </w:r>
      <w:r>
        <w:t xml:space="preserve">   ventana    </w:t>
      </w:r>
      <w:r>
        <w:t xml:space="preserve">   puerta    </w:t>
      </w:r>
      <w:r>
        <w:t xml:space="preserve">   piscina    </w:t>
      </w:r>
      <w:r>
        <w:t xml:space="preserve">   patio    </w:t>
      </w:r>
      <w:r>
        <w:t xml:space="preserve">   jardin    </w:t>
      </w:r>
      <w:r>
        <w:t xml:space="preserve">   techo    </w:t>
      </w:r>
      <w:r>
        <w:t xml:space="preserve">   airelibre    </w:t>
      </w:r>
      <w:r>
        <w:t xml:space="preserve">   servilleta    </w:t>
      </w:r>
      <w:r>
        <w:t xml:space="preserve">   cubiertos    </w:t>
      </w:r>
      <w:r>
        <w:t xml:space="preserve">   cuchillo    </w:t>
      </w:r>
      <w:r>
        <w:t xml:space="preserve">   cuchara    </w:t>
      </w:r>
      <w:r>
        <w:t xml:space="preserve">   tenedor    </w:t>
      </w:r>
      <w:r>
        <w:t xml:space="preserve">   vaso    </w:t>
      </w:r>
      <w:r>
        <w:t xml:space="preserve">   taza    </w:t>
      </w:r>
      <w:r>
        <w:t xml:space="preserve">   platos    </w:t>
      </w:r>
      <w:r>
        <w:t xml:space="preserve">   comedor    </w:t>
      </w:r>
      <w:r>
        <w:t xml:space="preserve">   cepillodedientes    </w:t>
      </w:r>
      <w:r>
        <w:t xml:space="preserve">   champu    </w:t>
      </w:r>
      <w:r>
        <w:t xml:space="preserve">   bano    </w:t>
      </w:r>
      <w:r>
        <w:t xml:space="preserve">   sarten    </w:t>
      </w:r>
      <w:r>
        <w:t xml:space="preserve">   lavabo    </w:t>
      </w:r>
      <w:r>
        <w:t xml:space="preserve">   horno    </w:t>
      </w:r>
      <w:r>
        <w:t xml:space="preserve">   lavaplatos    </w:t>
      </w:r>
      <w:r>
        <w:t xml:space="preserve">   microondas    </w:t>
      </w:r>
      <w:r>
        <w:t xml:space="preserve">   gabinete    </w:t>
      </w:r>
      <w:r>
        <w:t xml:space="preserve">   refrigerador    </w:t>
      </w:r>
      <w:r>
        <w:t xml:space="preserve">   estufa    </w:t>
      </w:r>
      <w:r>
        <w:t xml:space="preserve">   cocina    </w:t>
      </w:r>
      <w:r>
        <w:t xml:space="preserve">   estatnte    </w:t>
      </w:r>
      <w:r>
        <w:t xml:space="preserve">   telefono    </w:t>
      </w:r>
      <w:r>
        <w:t xml:space="preserve">   television    </w:t>
      </w:r>
      <w:r>
        <w:t xml:space="preserve">   mesa    </w:t>
      </w:r>
      <w:r>
        <w:t xml:space="preserve">   sillon sofa    </w:t>
      </w:r>
      <w:r>
        <w:t xml:space="preserve">   sala    </w:t>
      </w:r>
      <w:r>
        <w:t xml:space="preserve">   cortinas    </w:t>
      </w:r>
      <w:r>
        <w:t xml:space="preserve">   alfombra    </w:t>
      </w:r>
      <w:r>
        <w:t xml:space="preserve">   sabana    </w:t>
      </w:r>
      <w:r>
        <w:t xml:space="preserve">   almohada    </w:t>
      </w:r>
      <w:r>
        <w:t xml:space="preserve">   radio    </w:t>
      </w:r>
      <w:r>
        <w:t xml:space="preserve">   reloj    </w:t>
      </w:r>
      <w:r>
        <w:t xml:space="preserve">   cartel    </w:t>
      </w:r>
      <w:r>
        <w:t xml:space="preserve">   poster    </w:t>
      </w:r>
      <w:r>
        <w:t xml:space="preserve">   escritorio    </w:t>
      </w:r>
      <w:r>
        <w:t xml:space="preserve">   silla    </w:t>
      </w:r>
      <w:r>
        <w:t xml:space="preserve">   lampara    </w:t>
      </w:r>
      <w:r>
        <w:t xml:space="preserve">   espejo    </w:t>
      </w:r>
      <w:r>
        <w:t xml:space="preserve">   tocador    </w:t>
      </w:r>
      <w:r>
        <w:t xml:space="preserve">   casa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Casa</dc:title>
  <dcterms:created xsi:type="dcterms:W3CDTF">2021-10-11T12:18:48Z</dcterms:created>
  <dcterms:modified xsi:type="dcterms:W3CDTF">2021-10-11T12:18:48Z</dcterms:modified>
</cp:coreProperties>
</file>