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 Casa y Ser v 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alfombra    </w:t>
      </w:r>
      <w:r>
        <w:t xml:space="preserve">   almohada    </w:t>
      </w:r>
      <w:r>
        <w:t xml:space="preserve">   Apartamento    </w:t>
      </w:r>
      <w:r>
        <w:t xml:space="preserve">   armario    </w:t>
      </w:r>
      <w:r>
        <w:t xml:space="preserve">   balcon    </w:t>
      </w:r>
      <w:r>
        <w:t xml:space="preserve">   bano    </w:t>
      </w:r>
      <w:r>
        <w:t xml:space="preserve">   barrio    </w:t>
      </w:r>
      <w:r>
        <w:t xml:space="preserve">   calle    </w:t>
      </w:r>
      <w:r>
        <w:t xml:space="preserve">   cama    </w:t>
      </w:r>
      <w:r>
        <w:t xml:space="preserve">   Casa    </w:t>
      </w:r>
      <w:r>
        <w:t xml:space="preserve">   cocina    </w:t>
      </w:r>
      <w:r>
        <w:t xml:space="preserve">   comada    </w:t>
      </w:r>
      <w:r>
        <w:t xml:space="preserve">   comedor    </w:t>
      </w:r>
      <w:r>
        <w:t xml:space="preserve">   cortinas    </w:t>
      </w:r>
      <w:r>
        <w:t xml:space="preserve">   cosa    </w:t>
      </w:r>
      <w:r>
        <w:t xml:space="preserve">   cuarto    </w:t>
      </w:r>
      <w:r>
        <w:t xml:space="preserve">   despertador    </w:t>
      </w:r>
      <w:r>
        <w:t xml:space="preserve">   dormitorio    </w:t>
      </w:r>
      <w:r>
        <w:t xml:space="preserve">   eres    </w:t>
      </w:r>
      <w:r>
        <w:t xml:space="preserve">   es    </w:t>
      </w:r>
      <w:r>
        <w:t xml:space="preserve">   escalares    </w:t>
      </w:r>
      <w:r>
        <w:t xml:space="preserve">   espejo    </w:t>
      </w:r>
      <w:r>
        <w:t xml:space="preserve">   esta    </w:t>
      </w:r>
      <w:r>
        <w:t xml:space="preserve">   estais    </w:t>
      </w:r>
      <w:r>
        <w:t xml:space="preserve">   estamos    </w:t>
      </w:r>
      <w:r>
        <w:t xml:space="preserve">   estan    </w:t>
      </w:r>
      <w:r>
        <w:t xml:space="preserve">   estante    </w:t>
      </w:r>
      <w:r>
        <w:t xml:space="preserve">   estas    </w:t>
      </w:r>
      <w:r>
        <w:t xml:space="preserve">   estoy    </w:t>
      </w:r>
      <w:r>
        <w:t xml:space="preserve">   garaje    </w:t>
      </w:r>
      <w:r>
        <w:t xml:space="preserve">   jardin    </w:t>
      </w:r>
      <w:r>
        <w:t xml:space="preserve">   lampara    </w:t>
      </w:r>
      <w:r>
        <w:t xml:space="preserve">   mesa    </w:t>
      </w:r>
      <w:r>
        <w:t xml:space="preserve">   mesita    </w:t>
      </w:r>
      <w:r>
        <w:t xml:space="preserve">   musebles    </w:t>
      </w:r>
      <w:r>
        <w:t xml:space="preserve">   pared    </w:t>
      </w:r>
      <w:r>
        <w:t xml:space="preserve">   patio    </w:t>
      </w:r>
      <w:r>
        <w:t xml:space="preserve">   piso    </w:t>
      </w:r>
      <w:r>
        <w:t xml:space="preserve">   planta baja    </w:t>
      </w:r>
      <w:r>
        <w:t xml:space="preserve">   sala    </w:t>
      </w:r>
      <w:r>
        <w:t xml:space="preserve">   silla    </w:t>
      </w:r>
      <w:r>
        <w:t xml:space="preserve">   sillon    </w:t>
      </w:r>
      <w:r>
        <w:t xml:space="preserve">   sofa    </w:t>
      </w:r>
      <w:r>
        <w:t xml:space="preserve">   sois    </w:t>
      </w:r>
      <w:r>
        <w:t xml:space="preserve">   somos    </w:t>
      </w:r>
      <w:r>
        <w:t xml:space="preserve">   son    </w:t>
      </w:r>
      <w:r>
        <w:t xml:space="preserve">   sotano    </w:t>
      </w:r>
      <w:r>
        <w:t xml:space="preserve">   soy    </w:t>
      </w:r>
      <w:r>
        <w:t xml:space="preserve">   suelo    </w:t>
      </w:r>
      <w:r>
        <w:t xml:space="preserve">   techo    </w:t>
      </w:r>
      <w:r>
        <w:t xml:space="preserve">   ventana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Casa y Ser v Estar</dc:title>
  <dcterms:created xsi:type="dcterms:W3CDTF">2021-10-11T12:18:14Z</dcterms:created>
  <dcterms:modified xsi:type="dcterms:W3CDTF">2021-10-11T12:18:14Z</dcterms:modified>
</cp:coreProperties>
</file>