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great-grandparents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Sister-in-law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Son-in-law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Daughter-in-law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grandpa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Step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female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Father-in-law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Brother-in-law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step daughter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granddaughter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half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Step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Step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Half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Grandma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male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neice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Familia</dc:title>
  <dcterms:created xsi:type="dcterms:W3CDTF">2021-10-11T12:18:11Z</dcterms:created>
  <dcterms:modified xsi:type="dcterms:W3CDTF">2021-10-11T12:18:11Z</dcterms:modified>
</cp:coreProperties>
</file>