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 Loca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diecinueve    </w:t>
      </w:r>
      <w:r>
        <w:t xml:space="preserve">   DoctorWho    </w:t>
      </w:r>
      <w:r>
        <w:t xml:space="preserve">   Bailar    </w:t>
      </w:r>
      <w:r>
        <w:t xml:space="preserve">   Lucha    </w:t>
      </w:r>
      <w:r>
        <w:t xml:space="preserve">   Pediatra    </w:t>
      </w:r>
      <w:r>
        <w:t xml:space="preserve">   Enfermera    </w:t>
      </w:r>
      <w:r>
        <w:t xml:space="preserve">   LittleEmperor    </w:t>
      </w:r>
      <w:r>
        <w:t xml:space="preserve">   Nikolas    </w:t>
      </w:r>
      <w:r>
        <w:t xml:space="preserve">   Alya    </w:t>
      </w:r>
      <w:r>
        <w:t xml:space="preserve">   Hailey    </w:t>
      </w:r>
      <w:r>
        <w:t xml:space="preserve">   Jay    </w:t>
      </w:r>
      <w:r>
        <w:t xml:space="preserve">   Jammi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Loca Familia</dc:title>
  <dcterms:created xsi:type="dcterms:W3CDTF">2021-10-11T12:18:00Z</dcterms:created>
  <dcterms:modified xsi:type="dcterms:W3CDTF">2021-10-11T12:18:00Z</dcterms:modified>
</cp:coreProperties>
</file>