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 animales 1/2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raccoon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cheetah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giraffe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squirrel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dolphin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camel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turtle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kangaroo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hippo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animales 1/2 </dc:title>
  <dcterms:created xsi:type="dcterms:W3CDTF">2021-10-11T12:19:09Z</dcterms:created>
  <dcterms:modified xsi:type="dcterms:W3CDTF">2021-10-11T12:19:09Z</dcterms:modified>
</cp:coreProperties>
</file>