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 comida favorita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jugo de naranja    </w:t>
      </w:r>
      <w:r>
        <w:t xml:space="preserve">   sandwich de jamon y queso    </w:t>
      </w:r>
      <w:r>
        <w:t xml:space="preserve">   uvas    </w:t>
      </w:r>
      <w:r>
        <w:t xml:space="preserve">   manzana    </w:t>
      </w:r>
      <w:r>
        <w:t xml:space="preserve">   banana    </w:t>
      </w:r>
      <w:r>
        <w:t xml:space="preserve">   sopa    </w:t>
      </w:r>
      <w:r>
        <w:t xml:space="preserve">   hamburguesa    </w:t>
      </w:r>
      <w:r>
        <w:t xml:space="preserve">   yogur    </w:t>
      </w:r>
      <w:r>
        <w:t xml:space="preserve">   pan    </w:t>
      </w:r>
      <w:r>
        <w:t xml:space="preserve">   leche    </w:t>
      </w:r>
      <w:r>
        <w:t xml:space="preserve">   huevo    </w:t>
      </w:r>
      <w:r>
        <w:t xml:space="preserve">   cereal    </w:t>
      </w:r>
      <w:r>
        <w:t xml:space="preserve">   cafe    </w:t>
      </w:r>
      <w:r>
        <w:t xml:space="preserve">   desayuno    </w:t>
      </w:r>
      <w:r>
        <w:t xml:space="preserve">   comida    </w:t>
      </w:r>
      <w:r>
        <w:t xml:space="preserve">   cena    </w:t>
      </w:r>
      <w:r>
        <w:t xml:space="preserve">   bebida    </w:t>
      </w:r>
      <w:r>
        <w:t xml:space="preserve">   almuerzo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comida favorita</dc:title>
  <dcterms:created xsi:type="dcterms:W3CDTF">2021-10-11T12:18:01Z</dcterms:created>
  <dcterms:modified xsi:type="dcterms:W3CDTF">2021-10-11T12:18:01Z</dcterms:modified>
</cp:coreProperties>
</file>