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grandson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male cousin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granddaughter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grandmother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cousin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aunt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uncle in spanish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sister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brother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daughter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husband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niece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wife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grandmother in spanish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familia</dc:title>
  <dcterms:created xsi:type="dcterms:W3CDTF">2021-10-11T12:18:05Z</dcterms:created>
  <dcterms:modified xsi:type="dcterms:W3CDTF">2021-10-11T12:18:05Z</dcterms:modified>
</cp:coreProperties>
</file>