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 tiempo libre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amigos    </w:t>
      </w:r>
      <w:r>
        <w:t xml:space="preserve">   bicicleta    </w:t>
      </w:r>
      <w:r>
        <w:t xml:space="preserve">   cine    </w:t>
      </w:r>
      <w:r>
        <w:t xml:space="preserve">   con    </w:t>
      </w:r>
      <w:r>
        <w:t xml:space="preserve">   deberes    </w:t>
      </w:r>
      <w:r>
        <w:t xml:space="preserve">   escucho    </w:t>
      </w:r>
      <w:r>
        <w:t xml:space="preserve">   hago    </w:t>
      </w:r>
      <w:r>
        <w:t xml:space="preserve">   internet    </w:t>
      </w:r>
      <w:r>
        <w:t xml:space="preserve">   juego    </w:t>
      </w:r>
      <w:r>
        <w:t xml:space="preserve">   la    </w:t>
      </w:r>
      <w:r>
        <w:t xml:space="preserve">   mis    </w:t>
      </w:r>
      <w:r>
        <w:t xml:space="preserve">   monto    </w:t>
      </w:r>
      <w:r>
        <w:t xml:space="preserve">   musica    </w:t>
      </w:r>
      <w:r>
        <w:t xml:space="preserve">   navego    </w:t>
      </w:r>
      <w:r>
        <w:t xml:space="preserve">   ordenador    </w:t>
      </w:r>
      <w:r>
        <w:t xml:space="preserve">   piscina    </w:t>
      </w:r>
      <w:r>
        <w:t xml:space="preserve">   por    </w:t>
      </w:r>
      <w:r>
        <w:t xml:space="preserve">   salgo    </w:t>
      </w:r>
      <w:r>
        <w:t xml:space="preserve">   television    </w:t>
      </w:r>
      <w:r>
        <w:t xml:space="preserve">   veo    </w:t>
      </w:r>
      <w:r>
        <w:t xml:space="preserve">   voy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tiempo libre</dc:title>
  <dcterms:created xsi:type="dcterms:W3CDTF">2021-10-11T12:19:41Z</dcterms:created>
  <dcterms:modified xsi:type="dcterms:W3CDTF">2021-10-11T12:19:41Z</dcterms:modified>
</cp:coreProperties>
</file>