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Mia Hamm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dedicated    </w:t>
      </w:r>
      <w:r>
        <w:t xml:space="preserve">   foundation    </w:t>
      </w:r>
      <w:r>
        <w:t xml:space="preserve">   Gatorade    </w:t>
      </w:r>
      <w:r>
        <w:t xml:space="preserve">   Nike    </w:t>
      </w:r>
      <w:r>
        <w:t xml:space="preserve">   Pepsi    </w:t>
      </w:r>
      <w:r>
        <w:t xml:space="preserve">   Aplastic Anemia    </w:t>
      </w:r>
      <w:r>
        <w:t xml:space="preserve">   role model    </w:t>
      </w:r>
      <w:r>
        <w:t xml:space="preserve">   athlete    </w:t>
      </w:r>
      <w:r>
        <w:t xml:space="preserve">   United States    </w:t>
      </w:r>
      <w:r>
        <w:t xml:space="preserve">   World Cup    </w:t>
      </w:r>
      <w:r>
        <w:t xml:space="preserve">   Chapel Hill    </w:t>
      </w:r>
      <w:r>
        <w:t xml:space="preserve">   Italy    </w:t>
      </w:r>
      <w:r>
        <w:t xml:space="preserve">   Olympics    </w:t>
      </w:r>
      <w:r>
        <w:t xml:space="preserve">   influence    </w:t>
      </w:r>
      <w:r>
        <w:t xml:space="preserve">   soccer    </w:t>
      </w:r>
      <w:r>
        <w:t xml:space="preserve">   Garrett    </w:t>
      </w:r>
      <w:r>
        <w:t xml:space="preserve">   determined    </w:t>
      </w:r>
      <w:r>
        <w:t xml:space="preserve">   humble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Hamm</dc:title>
  <dcterms:created xsi:type="dcterms:W3CDTF">2021-10-11T12:18:07Z</dcterms:created>
  <dcterms:modified xsi:type="dcterms:W3CDTF">2021-10-11T12:18:07Z</dcterms:modified>
</cp:coreProperties>
</file>