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Mia Hamm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Autobiography    </w:t>
      </w:r>
      <w:r>
        <w:t xml:space="preserve">   Penalty Kick    </w:t>
      </w:r>
      <w:r>
        <w:t xml:space="preserve">   Patterson Medal    </w:t>
      </w:r>
      <w:r>
        <w:t xml:space="preserve">   USWNT    </w:t>
      </w:r>
      <w:r>
        <w:t xml:space="preserve">   ODP    </w:t>
      </w:r>
      <w:r>
        <w:t xml:space="preserve">   Selma    </w:t>
      </w:r>
      <w:r>
        <w:t xml:space="preserve">   Rose Bowl Stadium    </w:t>
      </w:r>
      <w:r>
        <w:t xml:space="preserve">   Tar Heels    </w:t>
      </w:r>
      <w:r>
        <w:t xml:space="preserve">   UNC    </w:t>
      </w:r>
      <w:r>
        <w:t xml:space="preserve">   World Cup    </w:t>
      </w:r>
      <w:r>
        <w:t xml:space="preserve">   Olympics    </w:t>
      </w:r>
      <w:r>
        <w:t xml:space="preserve">   Aplastic Anemia    </w:t>
      </w:r>
      <w:r>
        <w:t xml:space="preserve">   Mia Hamm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Hamm</dc:title>
  <dcterms:created xsi:type="dcterms:W3CDTF">2021-10-11T12:18:32Z</dcterms:created>
  <dcterms:modified xsi:type="dcterms:W3CDTF">2021-10-11T12:18:32Z</dcterms:modified>
</cp:coreProperties>
</file>