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Mias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Clothing you wear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would a person be doing if not running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 be found in jewellery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character out of jack and the bean stalk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Alter slightly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Power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jam put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a wizard do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Enter a highway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Has a very long neck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 homework</dc:title>
  <dcterms:created xsi:type="dcterms:W3CDTF">2021-10-11T12:19:18Z</dcterms:created>
  <dcterms:modified xsi:type="dcterms:W3CDTF">2021-10-11T12:19:18Z</dcterms:modified>
</cp:coreProperties>
</file>