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dictionary    </w:t>
      </w:r>
      <w:r>
        <w:t xml:space="preserve">   shotgun    </w:t>
      </w:r>
      <w:r>
        <w:t xml:space="preserve">   whit    </w:t>
      </w:r>
      <w:r>
        <w:t xml:space="preserve">   auntclara    </w:t>
      </w:r>
      <w:r>
        <w:t xml:space="preserve">   boss    </w:t>
      </w:r>
      <w:r>
        <w:t xml:space="preserve">   bunkhouse    </w:t>
      </w:r>
      <w:r>
        <w:t xml:space="preserve">   california    </w:t>
      </w:r>
      <w:r>
        <w:t xml:space="preserve">   candy    </w:t>
      </w:r>
      <w:r>
        <w:t xml:space="preserve">   crooks    </w:t>
      </w:r>
      <w:r>
        <w:t xml:space="preserve">   curley    </w:t>
      </w:r>
      <w:r>
        <w:t xml:space="preserve">   curleyswife    </w:t>
      </w:r>
      <w:r>
        <w:t xml:space="preserve">   george    </w:t>
      </w:r>
      <w:r>
        <w:t xml:space="preserve">   horseshoe    </w:t>
      </w:r>
      <w:r>
        <w:t xml:space="preserve">   lennie    </w:t>
      </w:r>
      <w:r>
        <w:t xml:space="preserve">   loneliness    </w:t>
      </w:r>
      <w:r>
        <w:t xml:space="preserve">   luger    </w:t>
      </w:r>
      <w:r>
        <w:t xml:space="preserve">   mouse    </w:t>
      </w:r>
      <w:r>
        <w:t xml:space="preserve">   pup    </w:t>
      </w:r>
      <w:r>
        <w:t xml:space="preserve">   ranch    </w:t>
      </w:r>
      <w:r>
        <w:t xml:space="preserve">   soledad    </w:t>
      </w:r>
      <w:r>
        <w:t xml:space="preserve">   solitaire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Mice and Men</dc:title>
  <dcterms:created xsi:type="dcterms:W3CDTF">2021-10-10T23:44:12Z</dcterms:created>
  <dcterms:modified xsi:type="dcterms:W3CDTF">2021-10-10T23:44:12Z</dcterms:modified>
</cp:coreProperties>
</file>