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Mice and Men ch.3-4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looked over, made jugdement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state of fascination or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Downcast, dissapointed or humiliated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or expressing great contempt for someone or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highly unacceptable, deserving criticisim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persistant and troubling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beat; battered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mocking scorn, ridicule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a humorless or formal manor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cringing or moving backwards defensivly in fear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pain reliving cream; ointment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thought carefully about someone or something, judged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putting or keeping someone or something out of sight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attempting to please with flattery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turned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sieze, punish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unsatifactory small; unsatisfying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an unrelentingly harash or cruel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caused somebody to be confused or puzzled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an amusing and ironic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anger about unfairness or wrong doing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Mice and Men ch.3-4</dc:title>
  <dcterms:created xsi:type="dcterms:W3CDTF">2021-10-11T12:19:25Z</dcterms:created>
  <dcterms:modified xsi:type="dcterms:W3CDTF">2021-10-11T12:19:25Z</dcterms:modified>
</cp:coreProperties>
</file>