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Mice of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Lennie want to feel of Curleys wife before he kills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very flirty and the only girl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Guys like us are the ........ guys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very calm, and keeps Lennie out of trouble for breaking Curley's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 dog gets shot for being old and smelly.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very clever and looks after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Lennie wants this with his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animal doers Lennie want to look after when they get a farm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body part is Candy missing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Candy also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sport does Curley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shoots Candy's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Lennie is compared to this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american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Lennie's innapropriate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glove full of vaseline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neglected by everyone because of the colour of his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Curley is jealous of ... guys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Mice of Men</dc:title>
  <dcterms:created xsi:type="dcterms:W3CDTF">2021-10-11T12:18:19Z</dcterms:created>
  <dcterms:modified xsi:type="dcterms:W3CDTF">2021-10-11T12:18:19Z</dcterms:modified>
</cp:coreProperties>
</file>