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Mice of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segregation    </w:t>
      </w:r>
      <w:r>
        <w:t xml:space="preserve">   marginalisation    </w:t>
      </w:r>
      <w:r>
        <w:t xml:space="preserve">   american dream    </w:t>
      </w:r>
      <w:r>
        <w:t xml:space="preserve">   great depression    </w:t>
      </w:r>
      <w:r>
        <w:t xml:space="preserve">   luger    </w:t>
      </w:r>
      <w:r>
        <w:t xml:space="preserve">   machine    </w:t>
      </w:r>
      <w:r>
        <w:t xml:space="preserve">   dead    </w:t>
      </w:r>
      <w:r>
        <w:t xml:space="preserve">   horse    </w:t>
      </w:r>
      <w:r>
        <w:t xml:space="preserve">   candys dog    </w:t>
      </w:r>
      <w:r>
        <w:t xml:space="preserve">   carlson    </w:t>
      </w:r>
      <w:r>
        <w:t xml:space="preserve">   bunk house    </w:t>
      </w:r>
      <w:r>
        <w:t xml:space="preserve">   rabbits    </w:t>
      </w:r>
      <w:r>
        <w:t xml:space="preserve">   john steinbeck    </w:t>
      </w:r>
      <w:r>
        <w:t xml:space="preserve">   crooks    </w:t>
      </w:r>
      <w:r>
        <w:t xml:space="preserve">   puppies    </w:t>
      </w:r>
      <w:r>
        <w:t xml:space="preserve">   mice    </w:t>
      </w:r>
      <w:r>
        <w:t xml:space="preserve">   candy    </w:t>
      </w:r>
      <w:r>
        <w:t xml:space="preserve">   curley    </w:t>
      </w:r>
      <w:r>
        <w:t xml:space="preserve">   lennie    </w:t>
      </w:r>
      <w:r>
        <w:t xml:space="preserve">   george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Mice of Men</dc:title>
  <dcterms:created xsi:type="dcterms:W3CDTF">2021-10-29T03:52:57Z</dcterms:created>
  <dcterms:modified xsi:type="dcterms:W3CDTF">2021-10-29T03:52:57Z</dcterms:modified>
</cp:coreProperties>
</file>