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Michael Crumb's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number, or a person who is an unnamed piece of data to be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looks backwards and examines exposures to suspected risk or protection factors in relation to an outcome that is established at the start of the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catch-all term for the deviations of estimates from their true values that are not a function of the sample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is probably the simplest experimental design, in terms of data analysis and convenience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usually refers to the practice of keeping patients in the dark as to whether they are receiving a placebo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error caused by observing a sample instead of the whole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arranging of experimental units in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any numerical quantity that characterizes a given population or some aspect of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measurement the distance between attributes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mathmatics dealing with the masses of numerical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entire pool from which a statistical sample is drawn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data are neither measured nor ordered but subjects are merely allocated to distinct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there is a value for corresponding variable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a type of probability sampling method in which sample members from a larger population are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repetition of an experimental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a categorical measurement expressed not in terms of numbers, but rather by means of a natural language description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every possible sample that could be selected has a predetermined probability of being selected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ordered categories and the distances between the categories is not known.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subset of a statistical population in which each member of the subset has an equal probability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researcher divides the population into separate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study population, in statistics and econometrics is a type of data collected by observing many subjects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attempt to understand cause-and-effect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up of people who are easy to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an experiment, subjects respond differently after they receive a treatment, even if the treatment is neutral.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watches for outcomes, such as the development of a disease, during the study period and relates this to other factors such as suspected risk or protection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experimental controls do not allow the experimenter to reasonably eliminate plausible alternative explanations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researcher divides the population into separate groups, called strata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field of math that deals with the colletion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official population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be analyzed by using statistical method and can also be represented by using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commonly observed within a business context might be the market price of a product or the amount of time required to complete a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differences and a natural starting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set of data collected and/or selected from a statistical population by a defined procedure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Crumb's crossword</dc:title>
  <dcterms:created xsi:type="dcterms:W3CDTF">2021-10-11T12:19:09Z</dcterms:created>
  <dcterms:modified xsi:type="dcterms:W3CDTF">2021-10-11T12:19:09Z</dcterms:modified>
</cp:coreProperties>
</file>