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Michael Jordan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HORNETS    </w:t>
      </w:r>
      <w:r>
        <w:t xml:space="preserve">   DREAMTEAM    </w:t>
      </w:r>
      <w:r>
        <w:t xml:space="preserve">   BASKETBALL    </w:t>
      </w:r>
      <w:r>
        <w:t xml:space="preserve">   AIRJORDAN    </w:t>
      </w:r>
      <w:r>
        <w:t xml:space="preserve">   NORTHCAROLINA    </w:t>
      </w:r>
      <w:r>
        <w:t xml:space="preserve">   BULLS    </w:t>
      </w:r>
      <w:r>
        <w:t xml:space="preserve">   ROOKIE    </w:t>
      </w:r>
      <w:r>
        <w:t xml:space="preserve">   GOLD    </w:t>
      </w:r>
      <w:r>
        <w:t xml:space="preserve">   OLYMPICS    </w:t>
      </w:r>
      <w:r>
        <w:t xml:space="preserve">   MICHAEL    </w:t>
      </w:r>
      <w:r>
        <w:t xml:space="preserve">   JORDAN    </w:t>
      </w:r>
      <w:r>
        <w:t xml:space="preserve">   MVP    </w:t>
      </w:r>
      <w:r>
        <w:t xml:space="preserve">   NBA    </w:t>
      </w:r>
      <w:r>
        <w:t xml:space="preserve">   COURT    </w:t>
      </w:r>
      <w:r>
        <w:t xml:space="preserve">   CHICAGO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Jordan</dc:title>
  <dcterms:created xsi:type="dcterms:W3CDTF">2021-10-11T12:19:43Z</dcterms:created>
  <dcterms:modified xsi:type="dcterms:W3CDTF">2021-10-11T12:19:43Z</dcterms:modified>
</cp:coreProperties>
</file>