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Michael Jordan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Greatest all-around player of all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College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the total amount of points in Michael Jordan's highest scoring game.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name of his first "signiture" shoe?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times did he win the NBA Finals and the Finals MVP Award?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Main NBA Team he played for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inspired Jordan to wear #23 and #45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Born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Michael Jordan's second NBA team?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sport did he play after retiring for the first time?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Jordan</dc:title>
  <dcterms:created xsi:type="dcterms:W3CDTF">2021-10-11T12:18:26Z</dcterms:created>
  <dcterms:modified xsi:type="dcterms:W3CDTF">2021-10-11T12:18:26Z</dcterms:modified>
</cp:coreProperties>
</file>