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Michael Jordan Fun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Space Jam    </w:t>
      </w:r>
      <w:r>
        <w:t xml:space="preserve">   Flying    </w:t>
      </w:r>
      <w:r>
        <w:t xml:space="preserve">   Winner    </w:t>
      </w:r>
      <w:r>
        <w:t xml:space="preserve">   Bouncing Ball    </w:t>
      </w:r>
      <w:r>
        <w:t xml:space="preserve">   Dunking    </w:t>
      </w:r>
      <w:r>
        <w:t xml:space="preserve">   Dribble    </w:t>
      </w:r>
      <w:r>
        <w:t xml:space="preserve">   Baseball    </w:t>
      </w:r>
      <w:r>
        <w:t xml:space="preserve">   Football    </w:t>
      </w:r>
      <w:r>
        <w:t xml:space="preserve">   Chicago    </w:t>
      </w:r>
      <w:r>
        <w:t xml:space="preserve">   Nike    </w:t>
      </w:r>
      <w:r>
        <w:t xml:space="preserve">   Champion    </w:t>
      </w:r>
      <w:r>
        <w:t xml:space="preserve">   Basketball    </w:t>
      </w:r>
      <w:r>
        <w:t xml:space="preserve">   23    </w:t>
      </w:r>
      <w:r>
        <w:t xml:space="preserve">   NBA    </w:t>
      </w:r>
      <w:r>
        <w:t xml:space="preserve">   Air Jordans    </w:t>
      </w:r>
      <w:r>
        <w:t xml:space="preserve">   Bulls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Jordan Fun Facts</dc:title>
  <dcterms:created xsi:type="dcterms:W3CDTF">2021-10-11T12:19:34Z</dcterms:created>
  <dcterms:modified xsi:type="dcterms:W3CDTF">2021-10-11T12:19:34Z</dcterms:modified>
</cp:coreProperties>
</file>