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Michael Jordan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ICONIC    </w:t>
      </w:r>
      <w:r>
        <w:t xml:space="preserve">   GREATEST    </w:t>
      </w:r>
      <w:r>
        <w:t xml:space="preserve">   DREAM TEAM    </w:t>
      </w:r>
      <w:r>
        <w:t xml:space="preserve">   SLAM DUNK    </w:t>
      </w:r>
      <w:r>
        <w:t xml:space="preserve">   JORDAN    </w:t>
      </w:r>
      <w:r>
        <w:t xml:space="preserve">   MICHAEL    </w:t>
      </w:r>
      <w:r>
        <w:t xml:space="preserve">   SCHOLARSHIP    </w:t>
      </w:r>
      <w:r>
        <w:t xml:space="preserve">   FOOTBALL    </w:t>
      </w:r>
      <w:r>
        <w:t xml:space="preserve">   NBA    </w:t>
      </w:r>
      <w:r>
        <w:t xml:space="preserve">   NEW YORK    </w:t>
      </w:r>
      <w:r>
        <w:t xml:space="preserve">   BASEBALL    </w:t>
      </w:r>
      <w:r>
        <w:t xml:space="preserve">   AIR JORDAN    </w:t>
      </w:r>
      <w:r>
        <w:t xml:space="preserve">   SHOE    </w:t>
      </w:r>
      <w:r>
        <w:t xml:space="preserve">   OLYMPIC    </w:t>
      </w:r>
      <w:r>
        <w:t xml:space="preserve">   SPACE JAM    </w:t>
      </w:r>
      <w:r>
        <w:t xml:space="preserve">   CHAMPIONSHIPS    </w:t>
      </w:r>
      <w:r>
        <w:t xml:space="preserve">   NIKE    </w:t>
      </w:r>
      <w:r>
        <w:t xml:space="preserve">   CHICAGO BULLS    </w:t>
      </w:r>
      <w:r>
        <w:t xml:space="preserve">   NORTH CAROLINA    </w:t>
      </w:r>
      <w:r>
        <w:t xml:space="preserve">   BASKETBALL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Jordan</dc:title>
  <dcterms:created xsi:type="dcterms:W3CDTF">2021-10-11T12:19:37Z</dcterms:created>
  <dcterms:modified xsi:type="dcterms:W3CDTF">2021-10-11T12:19:37Z</dcterms:modified>
</cp:coreProperties>
</file>