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Michaela and Mrs. Da Silva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kids does Mrs. Da Silva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funny in the class?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old is Mrs. Da Silva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colour of Michaela's nail when they were bright?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Michaela's favourite fidget?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Michaela's favourite subject?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Michaela's favourite colour?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pets does Mrs. Da Silva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Michaela's favourite lunch program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tallest staff member?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we need to bring to school?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Michaela and Mrs. Da Silva</dc:title>
  <dcterms:created xsi:type="dcterms:W3CDTF">2021-10-11T12:20:19Z</dcterms:created>
  <dcterms:modified xsi:type="dcterms:W3CDTF">2021-10-11T12:20:19Z</dcterms:modified>
</cp:coreProperties>
</file>