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Michael's Holiday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kwanzaa    </w:t>
      </w:r>
      <w:r>
        <w:t xml:space="preserve">   Hannukkah    </w:t>
      </w:r>
      <w:r>
        <w:t xml:space="preserve">   wreath    </w:t>
      </w:r>
      <w:r>
        <w:t xml:space="preserve">   sleigh    </w:t>
      </w:r>
      <w:r>
        <w:t xml:space="preserve">   advent    </w:t>
      </w:r>
      <w:r>
        <w:t xml:space="preserve">   chorus    </w:t>
      </w:r>
      <w:r>
        <w:t xml:space="preserve">   poinsettia    </w:t>
      </w:r>
      <w:r>
        <w:t xml:space="preserve">   santaclause    </w:t>
      </w:r>
      <w:r>
        <w:t xml:space="preserve">   cooperation    </w:t>
      </w:r>
      <w:r>
        <w:t xml:space="preserve">   reindeer    </w:t>
      </w:r>
      <w:r>
        <w:t xml:space="preserve">   pageant    </w:t>
      </w:r>
      <w:r>
        <w:t xml:space="preserve">   candles    </w:t>
      </w:r>
      <w:r>
        <w:t xml:space="preserve">   preparation    </w:t>
      </w:r>
      <w:r>
        <w:t xml:space="preserve">   presents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Michael's Holiday Word Search</dc:title>
  <dcterms:created xsi:type="dcterms:W3CDTF">2021-10-11T12:18:18Z</dcterms:created>
  <dcterms:modified xsi:type="dcterms:W3CDTF">2021-10-11T12:18:18Z</dcterms:modified>
</cp:coreProperties>
</file>