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Micharl Craig Martin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VBRANT    </w:t>
      </w:r>
      <w:r>
        <w:t xml:space="preserve">   BRIGHT    </w:t>
      </w:r>
      <w:r>
        <w:t xml:space="preserve">   OBJECTS    </w:t>
      </w:r>
      <w:r>
        <w:t xml:space="preserve">   MICHAEL CRAIG MARTIN    </w:t>
      </w:r>
      <w:r>
        <w:t xml:space="preserve">   WASHINGTON    </w:t>
      </w:r>
      <w:r>
        <w:t xml:space="preserve">   DUBLIN    </w:t>
      </w:r>
      <w:r>
        <w:t xml:space="preserve">   COLOUR    </w:t>
      </w:r>
      <w:r>
        <w:t xml:space="preserve">   ABSTRACT    </w:t>
      </w:r>
      <w:r>
        <w:t xml:space="preserve">   FLAT    </w:t>
      </w:r>
      <w:r>
        <w:t xml:space="preserve">   LAYERED    </w:t>
      </w:r>
      <w:r>
        <w:t xml:space="preserve">   TONAL    </w:t>
      </w:r>
      <w:r>
        <w:t xml:space="preserve">   OUTLINED    </w:t>
      </w:r>
      <w:r>
        <w:t xml:space="preserve">   BOLD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Micharl Craig Martin </dc:title>
  <dcterms:created xsi:type="dcterms:W3CDTF">2021-10-11T12:20:21Z</dcterms:created>
  <dcterms:modified xsi:type="dcterms:W3CDTF">2021-10-11T12:20:21Z</dcterms:modified>
</cp:coreProperties>
</file>