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Micheal Silvas theater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Cue    </w:t>
      </w:r>
      <w:r>
        <w:t xml:space="preserve">   Call    </w:t>
      </w:r>
      <w:r>
        <w:t xml:space="preserve">   Monologue    </w:t>
      </w:r>
      <w:r>
        <w:t xml:space="preserve">   Batten    </w:t>
      </w:r>
      <w:r>
        <w:t xml:space="preserve">   Apron    </w:t>
      </w:r>
      <w:r>
        <w:t xml:space="preserve">   Scene    </w:t>
      </w:r>
      <w:r>
        <w:t xml:space="preserve">   Costume    </w:t>
      </w:r>
      <w:r>
        <w:t xml:space="preserve">   House    </w:t>
      </w:r>
      <w:r>
        <w:t xml:space="preserve">   Audition    </w:t>
      </w:r>
      <w:r>
        <w:t xml:space="preserve">   Cast    </w:t>
      </w:r>
      <w:r>
        <w:t xml:space="preserve">   Chorus    </w:t>
      </w:r>
      <w:r>
        <w:t xml:space="preserve">   Procesenium    </w:t>
      </w:r>
      <w:r>
        <w:t xml:space="preserve">   Call board    </w:t>
      </w:r>
      <w:r>
        <w:t xml:space="preserve">   Theater    </w:t>
      </w:r>
      <w:r>
        <w:t xml:space="preserve">   Theatre    </w:t>
      </w:r>
      <w:r>
        <w:t xml:space="preserve">   Improvise    </w:t>
      </w:r>
      <w:r>
        <w:t xml:space="preserve">   Blocking    </w:t>
      </w:r>
      <w:r>
        <w:t xml:space="preserve">   Rehearsal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Micheal Silvas theater word search</dc:title>
  <dcterms:created xsi:type="dcterms:W3CDTF">2021-10-11T12:19:08Z</dcterms:created>
  <dcterms:modified xsi:type="dcterms:W3CDTF">2021-10-11T12:19:08Z</dcterms:modified>
</cp:coreProperties>
</file>