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Michelle Obama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Robinson    </w:t>
      </w:r>
      <w:r>
        <w:t xml:space="preserve">   Sasha    </w:t>
      </w:r>
      <w:r>
        <w:t xml:space="preserve">   Malia    </w:t>
      </w:r>
      <w:r>
        <w:t xml:space="preserve">   Capricorn    </w:t>
      </w:r>
      <w:r>
        <w:t xml:space="preserve">   Harvard    </w:t>
      </w:r>
      <w:r>
        <w:t xml:space="preserve">   Princeton University    </w:t>
      </w:r>
      <w:r>
        <w:t xml:space="preserve">   Leader    </w:t>
      </w:r>
      <w:r>
        <w:t xml:space="preserve">   Chicago    </w:t>
      </w:r>
      <w:r>
        <w:t xml:space="preserve">   Lawyer    </w:t>
      </w:r>
      <w:r>
        <w:t xml:space="preserve">   Independent    </w:t>
      </w:r>
      <w:r>
        <w:t xml:space="preserve">   Strong    </w:t>
      </w:r>
      <w:r>
        <w:t xml:space="preserve">   Obamas    </w:t>
      </w:r>
      <w:r>
        <w:t xml:space="preserve">   First Lady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Obama</dc:title>
  <dcterms:created xsi:type="dcterms:W3CDTF">2021-10-11T12:19:48Z</dcterms:created>
  <dcterms:modified xsi:type="dcterms:W3CDTF">2021-10-11T12:19:48Z</dcterms:modified>
</cp:coreProperties>
</file>