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Michelle Obama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10. Michelle Obama’s political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4. Michelle Obama is the ____ of Barack Obama?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5. A campaign created to advocate childhood obesity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9. Michelle Obama wrote at least ___ books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8. What is Michelle’s brother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3. Michelle Obama was born in 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11. College Michelle Obama attended in 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12. Michelle Obamas Zodiac 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1. First African-American Lady during 2009-2017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7. In her early life, Michelle was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2. Who was the first born daughter of Michelle and Barack Obama?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6. As First Lady, Michelle focused her on social issues such as poverty, healthy living and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Obama </dc:title>
  <dcterms:created xsi:type="dcterms:W3CDTF">2021-10-11T12:19:58Z</dcterms:created>
  <dcterms:modified xsi:type="dcterms:W3CDTF">2021-10-11T12:19:58Z</dcterms:modified>
</cp:coreProperties>
</file>