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Michelle Obama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Capricorn    </w:t>
      </w:r>
      <w:r>
        <w:t xml:space="preserve">   Chicago,Illinois    </w:t>
      </w:r>
      <w:r>
        <w:t xml:space="preserve">   Fraser Robinson    </w:t>
      </w:r>
      <w:r>
        <w:t xml:space="preserve">   Lawyer    </w:t>
      </w:r>
      <w:r>
        <w:t xml:space="preserve">   Malia    </w:t>
      </w:r>
      <w:r>
        <w:t xml:space="preserve">   Marian    </w:t>
      </w:r>
      <w:r>
        <w:t xml:space="preserve">   Married    </w:t>
      </w:r>
      <w:r>
        <w:t xml:space="preserve">   Michelle Obama    </w:t>
      </w:r>
      <w:r>
        <w:t xml:space="preserve">   Princeton University    </w:t>
      </w:r>
      <w:r>
        <w:t xml:space="preserve">   Sasha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Obama</dc:title>
  <dcterms:created xsi:type="dcterms:W3CDTF">2021-10-11T12:19:00Z</dcterms:created>
  <dcterms:modified xsi:type="dcterms:W3CDTF">2021-10-11T12:19:00Z</dcterms:modified>
</cp:coreProperties>
</file>