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Michelle Obama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KIND    </w:t>
      </w:r>
      <w:r>
        <w:t xml:space="preserve">   AFRICAN AMERICAN    </w:t>
      </w:r>
      <w:r>
        <w:t xml:space="preserve">   BARACK    </w:t>
      </w:r>
      <w:r>
        <w:t xml:space="preserve">   CHICAGO    </w:t>
      </w:r>
      <w:r>
        <w:t xml:space="preserve">   DETERMINED    </w:t>
      </w:r>
      <w:r>
        <w:t xml:space="preserve">   ELECTION    </w:t>
      </w:r>
      <w:r>
        <w:t xml:space="preserve">   FIRST LADY    </w:t>
      </w:r>
      <w:r>
        <w:t xml:space="preserve">   HARVARD    </w:t>
      </w:r>
      <w:r>
        <w:t xml:space="preserve">   HEALTHY    </w:t>
      </w:r>
      <w:r>
        <w:t xml:space="preserve">   ILLINOIS    </w:t>
      </w:r>
      <w:r>
        <w:t xml:space="preserve">   LAWYER    </w:t>
      </w:r>
      <w:r>
        <w:t xml:space="preserve">   MALIA    </w:t>
      </w:r>
      <w:r>
        <w:t xml:space="preserve">   MICHELLE    </w:t>
      </w:r>
      <w:r>
        <w:t xml:space="preserve">   MOTHER    </w:t>
      </w:r>
      <w:r>
        <w:t xml:space="preserve">   NUTRITION    </w:t>
      </w:r>
      <w:r>
        <w:t xml:space="preserve">   OBAMA    </w:t>
      </w:r>
      <w:r>
        <w:t xml:space="preserve">   PRINCETON    </w:t>
      </w:r>
      <w:r>
        <w:t xml:space="preserve">   SASHA    </w:t>
      </w:r>
      <w:r>
        <w:t xml:space="preserve">   SMART    </w:t>
      </w:r>
      <w:r>
        <w:t xml:space="preserve">   WHITE 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Michelle Obama Word Search</dc:title>
  <dcterms:created xsi:type="dcterms:W3CDTF">2021-10-11T12:19:51Z</dcterms:created>
  <dcterms:modified xsi:type="dcterms:W3CDTF">2021-10-11T12:19:51Z</dcterms:modified>
</cp:coreProperties>
</file>