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Michelle Obama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Barack    </w:t>
      </w:r>
      <w:r>
        <w:t xml:space="preserve">   chicago    </w:t>
      </w:r>
      <w:r>
        <w:t xml:space="preserve">   D.C    </w:t>
      </w:r>
      <w:r>
        <w:t xml:space="preserve">   essence magenize    </w:t>
      </w:r>
      <w:r>
        <w:t xml:space="preserve">   fashion    </w:t>
      </w:r>
      <w:r>
        <w:t xml:space="preserve">   first lady    </w:t>
      </w:r>
      <w:r>
        <w:t xml:space="preserve">   harvard    </w:t>
      </w:r>
      <w:r>
        <w:t xml:space="preserve">   janaury    </w:t>
      </w:r>
      <w:r>
        <w:t xml:space="preserve">   lawyer    </w:t>
      </w:r>
      <w:r>
        <w:t xml:space="preserve">   malia    </w:t>
      </w:r>
      <w:r>
        <w:t xml:space="preserve">   michelle    </w:t>
      </w:r>
      <w:r>
        <w:t xml:space="preserve">   obama    </w:t>
      </w:r>
      <w:r>
        <w:t xml:space="preserve">   princeton    </w:t>
      </w:r>
      <w:r>
        <w:t xml:space="preserve">   sasha    </w:t>
      </w:r>
      <w:r>
        <w:t xml:space="preserve">   twins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Obama</dc:title>
  <dcterms:created xsi:type="dcterms:W3CDTF">2021-10-11T12:19:13Z</dcterms:created>
  <dcterms:modified xsi:type="dcterms:W3CDTF">2021-10-11T12:19:13Z</dcterms:modified>
</cp:coreProperties>
</file>