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Michigan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Great Lake State    </w:t>
      </w:r>
      <w:r>
        <w:t xml:space="preserve">   Lake Huron    </w:t>
      </w:r>
      <w:r>
        <w:t xml:space="preserve">   Lake Superior    </w:t>
      </w:r>
      <w:r>
        <w:t xml:space="preserve">   Lake Erie    </w:t>
      </w:r>
      <w:r>
        <w:t xml:space="preserve">   Lake Michigan    </w:t>
      </w:r>
      <w:r>
        <w:t xml:space="preserve">   Lansing    </w:t>
      </w:r>
      <w:r>
        <w:t xml:space="preserve">   Detroit    </w:t>
      </w:r>
      <w:r>
        <w:t xml:space="preserve">   Apple Blossom    </w:t>
      </w:r>
      <w:r>
        <w:t xml:space="preserve">   Automobiles    </w:t>
      </w:r>
      <w:r>
        <w:t xml:space="preserve">   Cherries    </w:t>
      </w:r>
      <w:r>
        <w:t xml:space="preserve">   Eastern White Pine    </w:t>
      </w:r>
      <w:r>
        <w:t xml:space="preserve">   Michigan    </w:t>
      </w:r>
      <w:r>
        <w:t xml:space="preserve">   Peninsula    </w:t>
      </w:r>
      <w:r>
        <w:t xml:space="preserve">   Rick Snyder    </w:t>
      </w:r>
      <w:r>
        <w:t xml:space="preserve">   Robin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</dc:title>
  <dcterms:created xsi:type="dcterms:W3CDTF">2021-10-11T12:19:14Z</dcterms:created>
  <dcterms:modified xsi:type="dcterms:W3CDTF">2021-10-11T12:19:14Z</dcterms:modified>
</cp:coreProperties>
</file>