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Michigan State Symbols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state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state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state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state game mammal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state stone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state gem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state reptile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state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state wildflower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state fossil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state tree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State Symbols</dc:title>
  <dcterms:created xsi:type="dcterms:W3CDTF">2021-10-11T12:19:50Z</dcterms:created>
  <dcterms:modified xsi:type="dcterms:W3CDTF">2021-10-11T12:19:50Z</dcterms:modified>
</cp:coreProperties>
</file>