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Michigan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Apple Blossom    </w:t>
      </w:r>
      <w:r>
        <w:t xml:space="preserve">   Robin    </w:t>
      </w:r>
      <w:r>
        <w:t xml:space="preserve">   Mackinac Bridge    </w:t>
      </w:r>
      <w:r>
        <w:t xml:space="preserve">   Wolverine    </w:t>
      </w:r>
      <w:r>
        <w:t xml:space="preserve">   Lower    </w:t>
      </w:r>
      <w:r>
        <w:t xml:space="preserve">   Upper    </w:t>
      </w:r>
      <w:r>
        <w:t xml:space="preserve">   Peninsula    </w:t>
      </w:r>
      <w:r>
        <w:t xml:space="preserve">   Lansing    </w:t>
      </w:r>
      <w:r>
        <w:t xml:space="preserve">   Lake Huron    </w:t>
      </w:r>
      <w:r>
        <w:t xml:space="preserve">   Lake Michigan    </w:t>
      </w:r>
      <w:r>
        <w:t xml:space="preserve">   Lake Erire    </w:t>
      </w:r>
      <w:r>
        <w:t xml:space="preserve">   Lake Superior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</dc:title>
  <dcterms:created xsi:type="dcterms:W3CDTF">2021-10-11T12:19:01Z</dcterms:created>
  <dcterms:modified xsi:type="dcterms:W3CDTF">2021-10-11T12:19:01Z</dcterms:modified>
</cp:coreProperties>
</file>