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Mickey Mouse Characters</w:t>
      </w:r>
    </w:p>
    <w:p>
      <w:pPr>
        <w:pStyle w:val="Questions"/>
      </w:pPr>
      <w:r>
        <w:t xml:space="preserve">1. SDYAI KCDU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IYKMEC SOEUM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NDOLDA DKCU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ODOLSET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LLCBALEERA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LIILME NDA ODLMEY MUEOS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7. HCIP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EADL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PUOT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MNIENI UOMSE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GFYOO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Mickey Mouse Characters</dc:title>
  <dcterms:created xsi:type="dcterms:W3CDTF">2021-10-11T12:20:39Z</dcterms:created>
  <dcterms:modified xsi:type="dcterms:W3CDTF">2021-10-11T12:20:39Z</dcterms:modified>
</cp:coreProperties>
</file>