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Mickey Mouse and Friends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Woody    </w:t>
      </w:r>
      <w:r>
        <w:t xml:space="preserve">   Buzz Lightyear    </w:t>
      </w:r>
      <w:r>
        <w:t xml:space="preserve">   Snow White    </w:t>
      </w:r>
      <w:r>
        <w:t xml:space="preserve">   Cinderella    </w:t>
      </w:r>
      <w:r>
        <w:t xml:space="preserve">   Goofy    </w:t>
      </w:r>
      <w:r>
        <w:t xml:space="preserve">   Donald    </w:t>
      </w:r>
      <w:r>
        <w:t xml:space="preserve">   Daisy    </w:t>
      </w:r>
      <w:r>
        <w:t xml:space="preserve">   Pluto    </w:t>
      </w:r>
      <w:r>
        <w:t xml:space="preserve">   Minnie    </w:t>
      </w:r>
      <w:r>
        <w:t xml:space="preserve">   Mickey Mouse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Mickey Mouse and Friends</dc:title>
  <dcterms:created xsi:type="dcterms:W3CDTF">2021-10-11T12:20:41Z</dcterms:created>
  <dcterms:modified xsi:type="dcterms:W3CDTF">2021-10-11T12:20:41Z</dcterms:modified>
</cp:coreProperties>
</file>