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Mickey Mouse clubhouse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flower garden    </w:t>
      </w:r>
      <w:r>
        <w:t xml:space="preserve">   mousekadoer    </w:t>
      </w:r>
      <w:r>
        <w:t xml:space="preserve">   baby red bird    </w:t>
      </w:r>
      <w:r>
        <w:t xml:space="preserve">   buzz buzz the bee    </w:t>
      </w:r>
      <w:r>
        <w:t xml:space="preserve">   clarabell cow    </w:t>
      </w:r>
      <w:r>
        <w:t xml:space="preserve">   dasiy    </w:t>
      </w:r>
      <w:r>
        <w:t xml:space="preserve">   donald    </w:t>
      </w:r>
      <w:r>
        <w:t xml:space="preserve">   glove balloon    </w:t>
      </w:r>
      <w:r>
        <w:t xml:space="preserve">   goofy    </w:t>
      </w:r>
      <w:r>
        <w:t xml:space="preserve">   martin mickey    </w:t>
      </w:r>
      <w:r>
        <w:t xml:space="preserve">   mickey    </w:t>
      </w:r>
      <w:r>
        <w:t xml:space="preserve">   mickey mouse clubhouse    </w:t>
      </w:r>
      <w:r>
        <w:t xml:space="preserve">   minnie    </w:t>
      </w:r>
      <w:r>
        <w:t xml:space="preserve">   pete    </w:t>
      </w:r>
      <w:r>
        <w:t xml:space="preserve">   pluto    </w:t>
      </w:r>
      <w:r>
        <w:t xml:space="preserve">   pluto from pluto    </w:t>
      </w:r>
      <w:r>
        <w:t xml:space="preserve">   professor von drake    </w:t>
      </w:r>
      <w:r>
        <w:t xml:space="preserve">   shoe garage    </w:t>
      </w:r>
      <w:r>
        <w:t xml:space="preserve">   toodles    </w:t>
      </w:r>
      <w:r>
        <w:t xml:space="preserve">   willie the giant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Mouse clubhouse</dc:title>
  <dcterms:created xsi:type="dcterms:W3CDTF">2021-10-11T12:20:25Z</dcterms:created>
  <dcterms:modified xsi:type="dcterms:W3CDTF">2021-10-11T12:20:25Z</dcterms:modified>
</cp:coreProperties>
</file>