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best test to differentiate E. coli and Shigella sonnei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strep is PYR positive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organism is lysine positive and ornithine 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product produced by S. aureus to detect Group B strep in the CAMP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Tetramethyl-p-phenylenediamine dihydrochloride is used to test for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 XLD agar, Yersinia enterocolytica appears this 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p-Dimethylaminobenzaldehyde in the MIO tube is used to detect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best test to differentiate Streptococcus pneumoniae and Viridans strep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 sorbitol MacConkey agar, E. coli O157:H7 appears this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color of positive spot indole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Salmonella produces H2S gas, it makes the agar turn this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Positive QC for indole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 Crossword</dc:title>
  <dcterms:created xsi:type="dcterms:W3CDTF">2021-10-11T12:20:56Z</dcterms:created>
  <dcterms:modified xsi:type="dcterms:W3CDTF">2021-10-11T12:20:56Z</dcterms:modified>
</cp:coreProperties>
</file>