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Microbes and Disease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would be used to treat athlete's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Unicellular, prokaryotic (no nucleus), some cause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Outbreak of disease over continents; always contagious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Nonling, extremely small, invade a host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Techniques to sterilize, disinfect, sanitize,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Outbreak of disease in a certain area; not always contagious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prevent viral and some bacterial infections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Capable of being spread; contagious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agent that causes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treat bacterial infections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interaction where one organism harms a host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system fights disease using white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treat the symptoms of a viral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Spreads disease from host to host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Small agents, some of which cause disease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Microbes and Disease</dc:title>
  <dcterms:created xsi:type="dcterms:W3CDTF">2021-10-11T12:20:03Z</dcterms:created>
  <dcterms:modified xsi:type="dcterms:W3CDTF">2021-10-11T12:20:03Z</dcterms:modified>
</cp:coreProperties>
</file>