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Microorganism    </w:t>
      </w:r>
      <w:r>
        <w:t xml:space="preserve">   Semmelweis    </w:t>
      </w:r>
      <w:r>
        <w:t xml:space="preserve">   Louis Pasteur    </w:t>
      </w:r>
      <w:r>
        <w:t xml:space="preserve">   Alexander Fleming    </w:t>
      </w:r>
      <w:r>
        <w:t xml:space="preserve">   Ciliated cell    </w:t>
      </w:r>
      <w:r>
        <w:t xml:space="preserve">   Pathogen    </w:t>
      </w:r>
      <w:r>
        <w:t xml:space="preserve">   Infection    </w:t>
      </w:r>
      <w:r>
        <w:t xml:space="preserve">   Lymphocyte    </w:t>
      </w:r>
      <w:r>
        <w:t xml:space="preserve">   Rubella    </w:t>
      </w:r>
      <w:r>
        <w:t xml:space="preserve">   Measles    </w:t>
      </w:r>
      <w:r>
        <w:t xml:space="preserve">   Mumps    </w:t>
      </w:r>
      <w:r>
        <w:t xml:space="preserve">   Fungus    </w:t>
      </w:r>
      <w:r>
        <w:t xml:space="preserve">   Disease    </w:t>
      </w:r>
      <w:r>
        <w:t xml:space="preserve">   Vaccination    </w:t>
      </w:r>
      <w:r>
        <w:t xml:space="preserve">   Immunity    </w:t>
      </w:r>
      <w:r>
        <w:t xml:space="preserve">   Antibiotic    </w:t>
      </w:r>
      <w:r>
        <w:t xml:space="preserve">   Antigen    </w:t>
      </w:r>
      <w:r>
        <w:t xml:space="preserve">   Antibody    </w:t>
      </w:r>
      <w:r>
        <w:t xml:space="preserve">   Phagocyte    </w:t>
      </w:r>
      <w:r>
        <w:t xml:space="preserve">   Virus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Microbes</dc:title>
  <dcterms:created xsi:type="dcterms:W3CDTF">2021-10-11T12:19:12Z</dcterms:created>
  <dcterms:modified xsi:type="dcterms:W3CDTF">2021-10-11T12:19:12Z</dcterms:modified>
</cp:coreProperties>
</file>